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357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генерального директора ООО "НИРТА ТЕХНОЛОДЖИ" </w:t>
      </w:r>
      <w:r>
        <w:rPr>
          <w:rFonts w:ascii="Times New Roman" w:eastAsia="Times New Roman" w:hAnsi="Times New Roman" w:cs="Times New Roman"/>
          <w:b/>
          <w:bCs/>
        </w:rPr>
        <w:t>Хабиева</w:t>
      </w:r>
      <w:r>
        <w:rPr>
          <w:rFonts w:ascii="Times New Roman" w:eastAsia="Times New Roman" w:hAnsi="Times New Roman" w:cs="Times New Roman"/>
          <w:b/>
          <w:bCs/>
        </w:rPr>
        <w:t xml:space="preserve"> Рустама </w:t>
      </w:r>
      <w:r>
        <w:rPr>
          <w:rFonts w:ascii="Times New Roman" w:eastAsia="Times New Roman" w:hAnsi="Times New Roman" w:cs="Times New Roman"/>
          <w:b/>
          <w:bCs/>
        </w:rPr>
        <w:t>Гусеновича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Хабиев</w:t>
      </w:r>
      <w:r>
        <w:rPr>
          <w:rFonts w:ascii="Times New Roman" w:eastAsia="Times New Roman" w:hAnsi="Times New Roman" w:cs="Times New Roman"/>
        </w:rPr>
        <w:t xml:space="preserve"> Р.Г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"НИРТА ТЕХНОЛОДЖИ"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 xml:space="preserve">, зд.19,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офис 007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 xml:space="preserve">п.1 </w:t>
      </w:r>
      <w:r>
        <w:rPr>
          <w:rFonts w:ascii="Times New Roman" w:eastAsia="Times New Roman" w:hAnsi="Times New Roman" w:cs="Times New Roman"/>
        </w:rPr>
        <w:t xml:space="preserve">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</w:t>
      </w:r>
      <w:r>
        <w:rPr>
          <w:rFonts w:ascii="Times New Roman" w:eastAsia="Times New Roman" w:hAnsi="Times New Roman" w:cs="Times New Roman"/>
        </w:rPr>
        <w:t>10.2023</w:t>
      </w:r>
      <w:r>
        <w:rPr>
          <w:rFonts w:ascii="Times New Roman" w:eastAsia="Times New Roman" w:hAnsi="Times New Roman" w:cs="Times New Roman"/>
        </w:rPr>
        <w:t xml:space="preserve">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месяцев 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Хабиев</w:t>
      </w:r>
      <w:r>
        <w:rPr>
          <w:rFonts w:ascii="Times New Roman" w:eastAsia="Times New Roman" w:hAnsi="Times New Roman" w:cs="Times New Roman"/>
        </w:rPr>
        <w:t xml:space="preserve"> Р.Г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</w:t>
      </w:r>
      <w:r>
        <w:rPr>
          <w:rFonts w:ascii="Times New Roman" w:eastAsia="Times New Roman" w:hAnsi="Times New Roman" w:cs="Times New Roman"/>
        </w:rPr>
        <w:t>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Хабиев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Р.Г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09.04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09.04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Хабиев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Р.Г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 xml:space="preserve">генерального директора ООО "НИРТА ТЕХНОЛОДЖИ" </w:t>
      </w:r>
      <w:r>
        <w:rPr>
          <w:rFonts w:ascii="Times New Roman" w:eastAsia="Times New Roman" w:hAnsi="Times New Roman" w:cs="Times New Roman"/>
          <w:b/>
          <w:bCs/>
        </w:rPr>
        <w:t>Хабиева</w:t>
      </w:r>
      <w:r>
        <w:rPr>
          <w:rFonts w:ascii="Times New Roman" w:eastAsia="Times New Roman" w:hAnsi="Times New Roman" w:cs="Times New Roman"/>
          <w:b/>
          <w:bCs/>
        </w:rPr>
        <w:t xml:space="preserve"> Рустама </w:t>
      </w:r>
      <w:r>
        <w:rPr>
          <w:rFonts w:ascii="Times New Roman" w:eastAsia="Times New Roman" w:hAnsi="Times New Roman" w:cs="Times New Roman"/>
          <w:b/>
          <w:bCs/>
        </w:rPr>
        <w:t>Гусеновича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</w:t>
      </w:r>
      <w:r>
        <w:rPr>
          <w:rFonts w:ascii="Times New Roman" w:eastAsia="Times New Roman" w:hAnsi="Times New Roman" w:cs="Times New Roman"/>
        </w:rPr>
        <w:t>0904240108367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2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40">
    <w:name w:val="cat-UserDefined grp-32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